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307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Чурилова Юрия Геннадьевича,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Чурилов Ю.Г.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Чурилов Ю.Г.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Чурилова Ю.Г.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Чурилова Ю.Г.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22932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Чурилова Ю.Г.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Чурилова Ю.Г.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Чурилова Юрия Геннадьевича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307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